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after="200" w:line="276" w:lineRule="auto"/>
        <w:ind w:left="0" w:right="0" w:firstLine="0"/>
        <w:jc w:val="center"/>
        <w:rPr>
          <w:rFonts w:ascii="Calibri" w:hAnsi="Calibri" w:eastAsia="Calibri" w:cs="Calibri"/>
          <w:b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b/>
          <w:color w:val="auto"/>
          <w:spacing w:val="0"/>
          <w:position w:val="0"/>
          <w:sz w:val="22"/>
          <w:shd w:val="clear" w:fill="auto"/>
        </w:rPr>
        <w:t>Powassan Minor Hockey Asso</w:t>
      </w:r>
      <w:bookmarkStart w:id="0" w:name="_GoBack"/>
      <w:bookmarkEnd w:id="0"/>
      <w:r>
        <w:rPr>
          <w:rFonts w:ascii="Calibri" w:hAnsi="Calibri" w:eastAsia="Calibri" w:cs="Calibri"/>
          <w:b/>
          <w:color w:val="auto"/>
          <w:spacing w:val="0"/>
          <w:position w:val="0"/>
          <w:sz w:val="22"/>
          <w:shd w:val="clear" w:fill="auto"/>
        </w:rPr>
        <w:t>ciation</w:t>
      </w:r>
    </w:p>
    <w:p>
      <w:pPr>
        <w:spacing w:before="0" w:after="200" w:line="276" w:lineRule="auto"/>
        <w:ind w:left="0" w:right="0" w:firstLine="0"/>
        <w:jc w:val="center"/>
        <w:rPr>
          <w:rFonts w:ascii="Calibri" w:hAnsi="Calibri" w:eastAsia="Calibri" w:cs="Calibri"/>
          <w:b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b/>
          <w:color w:val="auto"/>
          <w:spacing w:val="0"/>
          <w:position w:val="0"/>
          <w:sz w:val="22"/>
          <w:shd w:val="clear" w:fill="auto"/>
        </w:rPr>
        <w:t>Minutes</w:t>
      </w:r>
    </w:p>
    <w:p>
      <w:pPr>
        <w:spacing w:before="0" w:after="200" w:line="276" w:lineRule="auto"/>
        <w:ind w:left="0" w:right="0" w:firstLine="0"/>
        <w:jc w:val="center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September 10, 2020</w:t>
      </w:r>
    </w:p>
    <w:p>
      <w:pPr>
        <w:spacing w:before="0" w:after="200" w:line="276" w:lineRule="auto"/>
        <w:ind w:left="0" w:right="0" w:firstLine="0"/>
        <w:jc w:val="center"/>
        <w:rPr>
          <w:rFonts w:hint="default" w:ascii="Calibri" w:hAnsi="Calibri" w:eastAsia="Calibri" w:cs="Calibri"/>
          <w:color w:val="auto"/>
          <w:spacing w:val="0"/>
          <w:position w:val="0"/>
          <w:sz w:val="22"/>
          <w:shd w:val="clear" w:fill="auto"/>
          <w:lang w:val="en-US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 xml:space="preserve">Present: </w:t>
      </w:r>
      <w:r>
        <w:rPr>
          <w:rFonts w:hint="default" w:ascii="Calibri" w:hAnsi="Calibri" w:eastAsia="Calibri" w:cs="Calibri"/>
          <w:color w:val="auto"/>
          <w:spacing w:val="0"/>
          <w:position w:val="0"/>
          <w:sz w:val="22"/>
          <w:shd w:val="clear" w:fill="auto"/>
          <w:lang w:val="en-US"/>
        </w:rPr>
        <w:t>Erin Thompson, Doug Thompson, Dan Davis, Heather Rueck, Nathan Stewart, Amanda Stewart, Kiersten Pederson</w:t>
      </w:r>
    </w:p>
    <w:p>
      <w:pPr>
        <w:spacing w:before="0" w:after="200" w:line="276" w:lineRule="auto"/>
        <w:ind w:left="0" w:right="0" w:firstLine="0"/>
        <w:jc w:val="left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 xml:space="preserve">Regrets:  </w:t>
      </w:r>
    </w:p>
    <w:p>
      <w:pPr>
        <w:spacing w:before="100" w:after="100" w:line="240" w:lineRule="auto"/>
        <w:ind w:left="0" w:right="0" w:firstLine="0"/>
        <w:jc w:val="left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 xml:space="preserve">1. Standing Items:                                   </w:t>
      </w:r>
    </w:p>
    <w:p>
      <w:pPr>
        <w:spacing w:before="100" w:after="100" w:line="240" w:lineRule="auto"/>
        <w:ind w:left="0" w:right="0" w:firstLine="0"/>
        <w:jc w:val="left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 xml:space="preserve">               </w:t>
      </w:r>
    </w:p>
    <w:p>
      <w:pPr>
        <w:numPr>
          <w:ilvl w:val="0"/>
          <w:numId w:val="1"/>
        </w:numPr>
        <w:spacing w:before="0" w:after="0" w:line="276" w:lineRule="auto"/>
        <w:ind w:left="720" w:right="0" w:hanging="360"/>
        <w:jc w:val="left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 xml:space="preserve">Review/ Approval of previous meeting minutes (August 7, 2020): </w:t>
      </w:r>
    </w:p>
    <w:p>
      <w:pPr>
        <w:spacing w:before="0" w:after="0" w:line="276" w:lineRule="auto"/>
        <w:ind w:left="1440" w:right="0" w:firstLine="0"/>
        <w:jc w:val="left"/>
        <w:rPr>
          <w:rFonts w:hint="default" w:ascii="Calibri" w:hAnsi="Calibri" w:eastAsia="Calibri" w:cs="Calibri"/>
          <w:color w:val="auto"/>
          <w:spacing w:val="0"/>
          <w:position w:val="0"/>
          <w:sz w:val="22"/>
          <w:shd w:val="clear" w:fill="auto"/>
          <w:lang w:val="en-US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Motion:</w:t>
      </w:r>
      <w:r>
        <w:rPr>
          <w:rFonts w:hint="default" w:ascii="Calibri" w:hAnsi="Calibri" w:eastAsia="Calibri" w:cs="Calibri"/>
          <w:color w:val="auto"/>
          <w:spacing w:val="0"/>
          <w:position w:val="0"/>
          <w:sz w:val="22"/>
          <w:shd w:val="clear" w:fill="auto"/>
          <w:lang w:val="en-US"/>
        </w:rPr>
        <w:t xml:space="preserve"> Amanda Stewart</w:t>
      </w: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 xml:space="preserve">  2nd: </w:t>
      </w:r>
      <w:r>
        <w:rPr>
          <w:rFonts w:hint="default" w:ascii="Calibri" w:hAnsi="Calibri" w:eastAsia="Calibri" w:cs="Calibri"/>
          <w:color w:val="auto"/>
          <w:spacing w:val="0"/>
          <w:position w:val="0"/>
          <w:sz w:val="22"/>
          <w:shd w:val="clear" w:fill="auto"/>
          <w:lang w:val="en-US"/>
        </w:rPr>
        <w:t>Doug Thompson</w:t>
      </w:r>
    </w:p>
    <w:p>
      <w:pPr>
        <w:spacing w:before="0" w:after="0" w:line="276" w:lineRule="auto"/>
        <w:ind w:left="1440" w:right="0" w:firstLine="0"/>
        <w:jc w:val="left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  <w:vertAlign w:val="superscript"/>
        </w:rPr>
        <w:t xml:space="preserve">    </w:t>
      </w:r>
    </w:p>
    <w:p>
      <w:pPr>
        <w:numPr>
          <w:ilvl w:val="0"/>
          <w:numId w:val="2"/>
        </w:numPr>
        <w:spacing w:before="0" w:after="200" w:line="276" w:lineRule="auto"/>
        <w:ind w:left="720" w:right="0" w:hanging="360"/>
        <w:jc w:val="left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 xml:space="preserve">Update (Heather):   $ 50 </w:t>
      </w:r>
      <w:r>
        <w:rPr>
          <w:rFonts w:hint="default" w:ascii="Calibri" w:hAnsi="Calibri" w:eastAsia="Calibri" w:cs="Calibri"/>
          <w:color w:val="auto"/>
          <w:spacing w:val="0"/>
          <w:position w:val="0"/>
          <w:sz w:val="22"/>
          <w:shd w:val="clear" w:fill="auto"/>
          <w:lang w:val="en-US"/>
        </w:rPr>
        <w:t>370.52</w:t>
      </w: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 xml:space="preserve">  50/50 $9 99</w:t>
      </w:r>
      <w:r>
        <w:rPr>
          <w:rFonts w:hint="default" w:ascii="Calibri" w:hAnsi="Calibri" w:eastAsia="Calibri" w:cs="Calibri"/>
          <w:color w:val="auto"/>
          <w:spacing w:val="0"/>
          <w:position w:val="0"/>
          <w:sz w:val="22"/>
          <w:shd w:val="clear" w:fill="auto"/>
          <w:lang w:val="en-US"/>
        </w:rPr>
        <w:t>0.00</w:t>
      </w: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 xml:space="preserve"> </w:t>
      </w:r>
    </w:p>
    <w:p>
      <w:pPr>
        <w:numPr>
          <w:ilvl w:val="0"/>
          <w:numId w:val="2"/>
        </w:numPr>
        <w:spacing w:before="100" w:after="100" w:line="240" w:lineRule="auto"/>
        <w:ind w:left="720" w:right="0" w:hanging="360"/>
        <w:jc w:val="left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 xml:space="preserve">Correspondence:  </w:t>
      </w:r>
      <w:r>
        <w:rPr>
          <w:rFonts w:hint="default" w:ascii="Calibri" w:hAnsi="Calibri" w:eastAsia="Calibri" w:cs="Calibri"/>
          <w:color w:val="auto"/>
          <w:spacing w:val="0"/>
          <w:position w:val="0"/>
          <w:sz w:val="22"/>
          <w:shd w:val="clear" w:fill="auto"/>
          <w:lang w:val="en-US"/>
        </w:rPr>
        <w:t xml:space="preserve">Hawks Mask Request- </w:t>
      </w:r>
    </w:p>
    <w:p>
      <w:pPr>
        <w:numPr>
          <w:ilvl w:val="0"/>
          <w:numId w:val="0"/>
        </w:numPr>
        <w:spacing w:before="100" w:after="100" w:line="240" w:lineRule="auto"/>
        <w:ind w:right="0" w:rightChars="0"/>
        <w:jc w:val="left"/>
        <w:rPr>
          <w:rFonts w:hint="default" w:ascii="Calibri" w:hAnsi="Calibri" w:eastAsia="Calibri" w:cs="Calibri"/>
          <w:color w:val="auto"/>
          <w:spacing w:val="0"/>
          <w:position w:val="0"/>
          <w:sz w:val="22"/>
          <w:shd w:val="clear" w:fill="auto"/>
          <w:lang w:val="en-US"/>
        </w:rPr>
      </w:pPr>
      <w:r>
        <w:rPr>
          <w:rFonts w:hint="default" w:ascii="Calibri" w:hAnsi="Calibri" w:eastAsia="Calibri" w:cs="Calibri"/>
          <w:color w:val="auto"/>
          <w:spacing w:val="0"/>
          <w:position w:val="0"/>
          <w:sz w:val="22"/>
          <w:shd w:val="clear" w:fill="auto"/>
          <w:lang w:val="en-US"/>
        </w:rPr>
        <w:t xml:space="preserve">                    Scotiabank grant for teams- Nathan will send the two teams </w:t>
      </w:r>
    </w:p>
    <w:p>
      <w:pPr>
        <w:numPr>
          <w:ilvl w:val="0"/>
          <w:numId w:val="0"/>
        </w:numPr>
        <w:spacing w:before="100" w:after="100" w:line="240" w:lineRule="auto"/>
        <w:ind w:right="0" w:rightChars="0"/>
        <w:jc w:val="left"/>
        <w:rPr>
          <w:rFonts w:hint="default" w:ascii="Calibri" w:hAnsi="Calibri" w:eastAsia="Calibri" w:cs="Calibri"/>
          <w:color w:val="auto"/>
          <w:spacing w:val="0"/>
          <w:position w:val="0"/>
          <w:sz w:val="22"/>
          <w:shd w:val="clear" w:fill="auto"/>
          <w:lang w:val="en-US"/>
        </w:rPr>
      </w:pPr>
      <w:r>
        <w:rPr>
          <w:rFonts w:hint="default" w:ascii="Calibri" w:hAnsi="Calibri" w:eastAsia="Calibri" w:cs="Calibri"/>
          <w:color w:val="auto"/>
          <w:spacing w:val="0"/>
          <w:position w:val="0"/>
          <w:sz w:val="22"/>
          <w:shd w:val="clear" w:fill="auto"/>
          <w:lang w:val="en-US"/>
        </w:rPr>
        <w:t xml:space="preserve">                    Once the season starts. </w:t>
      </w:r>
    </w:p>
    <w:p>
      <w:pPr>
        <w:spacing w:before="0" w:after="0" w:line="276" w:lineRule="auto"/>
        <w:ind w:left="0" w:right="0" w:firstLine="0"/>
        <w:jc w:val="left"/>
        <w:rPr>
          <w:rFonts w:hint="default" w:ascii="Calibri" w:hAnsi="Calibri" w:eastAsia="Calibri" w:cs="Calibri"/>
          <w:color w:val="auto"/>
          <w:spacing w:val="0"/>
          <w:position w:val="0"/>
          <w:sz w:val="22"/>
          <w:shd w:val="clear" w:fill="auto"/>
          <w:lang w:val="en-US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 xml:space="preserve"> </w:t>
      </w:r>
      <w:r>
        <w:rPr>
          <w:rFonts w:hint="default" w:ascii="Calibri" w:hAnsi="Calibri" w:eastAsia="Calibri" w:cs="Calibri"/>
          <w:color w:val="auto"/>
          <w:spacing w:val="0"/>
          <w:position w:val="0"/>
          <w:sz w:val="22"/>
          <w:shd w:val="clear" w:fill="auto"/>
          <w:lang w:val="en-US"/>
        </w:rPr>
        <w:t xml:space="preserve">                   First Shift- wait list currently </w:t>
      </w:r>
    </w:p>
    <w:p>
      <w:pPr>
        <w:spacing w:before="0" w:after="0" w:line="276" w:lineRule="auto"/>
        <w:ind w:left="0" w:right="0" w:firstLine="0"/>
        <w:jc w:val="left"/>
        <w:rPr>
          <w:rFonts w:hint="default" w:ascii="Calibri" w:hAnsi="Calibri" w:eastAsia="Calibri" w:cs="Calibri"/>
          <w:color w:val="auto"/>
          <w:spacing w:val="0"/>
          <w:position w:val="0"/>
          <w:sz w:val="22"/>
          <w:shd w:val="clear" w:fill="auto"/>
          <w:lang w:val="en-US"/>
        </w:rPr>
      </w:pPr>
    </w:p>
    <w:p>
      <w:pPr>
        <w:spacing w:before="0" w:after="200" w:line="276" w:lineRule="auto"/>
        <w:ind w:left="0" w:right="0" w:firstLine="0"/>
        <w:jc w:val="left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2. Business Arising: (deferred from last meeting and/or follow up needed)</w:t>
      </w:r>
    </w:p>
    <w:p>
      <w:pPr>
        <w:numPr>
          <w:ilvl w:val="0"/>
          <w:numId w:val="3"/>
        </w:numPr>
        <w:spacing w:before="0" w:after="200" w:line="276" w:lineRule="auto"/>
        <w:ind w:left="2160" w:right="0" w:hanging="360"/>
        <w:jc w:val="left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AGM Planning -</w:t>
      </w:r>
      <w:r>
        <w:rPr>
          <w:rFonts w:hint="default" w:ascii="Calibri" w:hAnsi="Calibri" w:eastAsia="Calibri" w:cs="Calibri"/>
          <w:color w:val="auto"/>
          <w:spacing w:val="0"/>
          <w:position w:val="0"/>
          <w:sz w:val="22"/>
          <w:shd w:val="clear" w:fill="auto"/>
          <w:lang w:val="en-US"/>
        </w:rPr>
        <w:t xml:space="preserve"> Last week of September -October 1</w:t>
      </w:r>
      <w:r>
        <w:rPr>
          <w:rFonts w:hint="default" w:ascii="Calibri" w:hAnsi="Calibri" w:eastAsia="Calibri" w:cs="Calibri"/>
          <w:color w:val="auto"/>
          <w:spacing w:val="0"/>
          <w:position w:val="0"/>
          <w:sz w:val="22"/>
          <w:shd w:val="clear" w:fill="auto"/>
          <w:vertAlign w:val="superscript"/>
          <w:lang w:val="en-US"/>
        </w:rPr>
        <w:t>st</w:t>
      </w:r>
      <w:r>
        <w:rPr>
          <w:rFonts w:hint="default" w:ascii="Calibri" w:hAnsi="Calibri" w:eastAsia="Calibri" w:cs="Calibri"/>
          <w:color w:val="auto"/>
          <w:spacing w:val="0"/>
          <w:position w:val="0"/>
          <w:sz w:val="22"/>
          <w:shd w:val="clear" w:fill="auto"/>
          <w:lang w:val="en-US"/>
        </w:rPr>
        <w:t xml:space="preserve"> - No meal - 7pm</w:t>
      </w:r>
    </w:p>
    <w:p>
      <w:pPr>
        <w:numPr>
          <w:ilvl w:val="0"/>
          <w:numId w:val="0"/>
        </w:numPr>
        <w:spacing w:before="0" w:after="200" w:line="276" w:lineRule="auto"/>
        <w:ind w:left="1800" w:leftChars="0" w:right="0" w:rightChars="0" w:firstLine="1491" w:firstLineChars="0"/>
        <w:jc w:val="left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hint="default" w:ascii="Calibri" w:hAnsi="Calibri" w:eastAsia="Calibri" w:cs="Calibri"/>
          <w:color w:val="auto"/>
          <w:spacing w:val="0"/>
          <w:position w:val="0"/>
          <w:sz w:val="22"/>
          <w:shd w:val="clear" w:fill="auto"/>
          <w:lang w:val="en-US"/>
        </w:rPr>
        <w:t xml:space="preserve"> </w:t>
      </w: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 xml:space="preserve">  </w:t>
      </w:r>
    </w:p>
    <w:p>
      <w:pPr>
        <w:spacing w:before="0" w:after="200" w:line="276" w:lineRule="auto"/>
        <w:ind w:left="0" w:right="0" w:firstLine="0"/>
        <w:jc w:val="left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 xml:space="preserve">3. New Business:   </w:t>
      </w:r>
    </w:p>
    <w:p>
      <w:pPr>
        <w:numPr>
          <w:ilvl w:val="0"/>
          <w:numId w:val="4"/>
        </w:numPr>
        <w:spacing w:before="0" w:after="0" w:line="240" w:lineRule="auto"/>
        <w:ind w:left="2160" w:right="0" w:hanging="360"/>
        <w:jc w:val="left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AGM Bylaw/Constitution changes -</w:t>
      </w:r>
      <w:r>
        <w:rPr>
          <w:rFonts w:hint="default" w:ascii="Calibri" w:hAnsi="Calibri" w:eastAsia="Calibri" w:cs="Calibri"/>
          <w:color w:val="auto"/>
          <w:spacing w:val="0"/>
          <w:position w:val="0"/>
          <w:sz w:val="22"/>
          <w:shd w:val="clear" w:fill="auto"/>
          <w:lang w:val="en-US"/>
        </w:rPr>
        <w:t xml:space="preserve"> Motions for changes to be posted with AGM Agenda. Change to bylaw- addition of chart </w:t>
      </w:r>
    </w:p>
    <w:p>
      <w:pPr>
        <w:numPr>
          <w:numId w:val="0"/>
        </w:numPr>
        <w:spacing w:before="0" w:after="0" w:line="240" w:lineRule="auto"/>
        <w:ind w:right="0" w:rightChars="0"/>
        <w:jc w:val="left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hint="default" w:ascii="Calibri" w:hAnsi="Calibri" w:eastAsia="Calibri" w:cs="Calibri"/>
          <w:color w:val="auto"/>
          <w:spacing w:val="0"/>
          <w:position w:val="0"/>
          <w:sz w:val="22"/>
          <w:shd w:val="clear" w:fill="auto"/>
          <w:lang w:val="en-US"/>
        </w:rPr>
        <w:t>For complaints process and the wording will be changed from forwarded to the Harassment and Abuse officer to the appropriate person .  All in Favour</w:t>
      </w:r>
    </w:p>
    <w:p>
      <w:pPr>
        <w:numPr>
          <w:ilvl w:val="0"/>
          <w:numId w:val="4"/>
        </w:numPr>
        <w:spacing w:before="0" w:after="0" w:line="240" w:lineRule="auto"/>
        <w:ind w:left="2160" w:right="0" w:hanging="360"/>
        <w:jc w:val="left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Registration Update -</w:t>
      </w:r>
      <w:r>
        <w:rPr>
          <w:rFonts w:hint="default" w:ascii="Calibri" w:hAnsi="Calibri" w:eastAsia="Calibri" w:cs="Calibri"/>
          <w:color w:val="auto"/>
          <w:spacing w:val="0"/>
          <w:position w:val="0"/>
          <w:sz w:val="22"/>
          <w:shd w:val="clear" w:fill="auto"/>
          <w:lang w:val="en-US"/>
        </w:rPr>
        <w:t xml:space="preserve"> Current Registration Numbers are IP- 4 Novice- 8 Atom- 9 Peewee- 6 Bantam- 4 Midget- 3 </w:t>
      </w:r>
    </w:p>
    <w:p>
      <w:pPr>
        <w:numPr>
          <w:ilvl w:val="0"/>
          <w:numId w:val="0"/>
        </w:numPr>
        <w:spacing w:before="0" w:after="0" w:line="240" w:lineRule="auto"/>
        <w:ind w:left="1800" w:leftChars="0" w:right="0" w:rightChars="0" w:firstLine="1988" w:firstLineChars="0"/>
        <w:jc w:val="left"/>
        <w:rPr>
          <w:rFonts w:hint="default" w:ascii="Calibri" w:hAnsi="Calibri" w:eastAsia="Calibri" w:cs="Calibri"/>
          <w:color w:val="auto"/>
          <w:spacing w:val="0"/>
          <w:position w:val="0"/>
          <w:sz w:val="22"/>
          <w:shd w:val="clear" w:fill="auto"/>
          <w:lang w:val="en-US"/>
        </w:rPr>
      </w:pPr>
      <w:r>
        <w:rPr>
          <w:rFonts w:hint="default" w:ascii="Calibri" w:hAnsi="Calibri" w:eastAsia="Calibri" w:cs="Calibri"/>
          <w:color w:val="auto"/>
          <w:spacing w:val="0"/>
          <w:position w:val="0"/>
          <w:sz w:val="22"/>
          <w:shd w:val="clear" w:fill="auto"/>
          <w:lang w:val="en-US"/>
        </w:rPr>
        <w:t>Session 1 prices to be released on website</w:t>
      </w:r>
    </w:p>
    <w:p>
      <w:pPr>
        <w:numPr>
          <w:ilvl w:val="0"/>
          <w:numId w:val="0"/>
        </w:numPr>
        <w:spacing w:before="0" w:after="0" w:line="240" w:lineRule="auto"/>
        <w:ind w:right="0" w:rightChars="0" w:firstLine="1650" w:firstLineChars="750"/>
        <w:jc w:val="left"/>
        <w:rPr>
          <w:rFonts w:hint="default" w:ascii="Calibri" w:hAnsi="Calibri" w:eastAsia="Calibri" w:cs="Calibri"/>
          <w:color w:val="auto"/>
          <w:spacing w:val="0"/>
          <w:position w:val="0"/>
          <w:sz w:val="22"/>
          <w:shd w:val="clear" w:fill="auto"/>
          <w:lang w:val="en-US"/>
        </w:rPr>
      </w:pPr>
      <w:r>
        <w:rPr>
          <w:rFonts w:hint="default" w:ascii="Calibri" w:hAnsi="Calibri" w:eastAsia="Calibri" w:cs="Calibri"/>
          <w:color w:val="auto"/>
          <w:spacing w:val="0"/>
          <w:position w:val="0"/>
          <w:sz w:val="22"/>
          <w:shd w:val="clear" w:fill="auto"/>
          <w:lang w:val="en-US"/>
        </w:rPr>
        <w:t>Registration due by October 1st or the player may be placed on a wait list</w:t>
      </w:r>
    </w:p>
    <w:p>
      <w:pPr>
        <w:numPr>
          <w:ilvl w:val="0"/>
          <w:numId w:val="4"/>
        </w:numPr>
        <w:spacing w:before="0" w:after="0" w:line="240" w:lineRule="auto"/>
        <w:ind w:left="2160" w:right="0" w:hanging="360"/>
        <w:jc w:val="left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hint="default" w:ascii="Calibri" w:hAnsi="Calibri" w:eastAsia="Calibri" w:cs="Calibri"/>
          <w:color w:val="auto"/>
          <w:spacing w:val="0"/>
          <w:position w:val="0"/>
          <w:sz w:val="22"/>
          <w:shd w:val="clear" w:fill="auto"/>
          <w:lang w:val="en-US"/>
        </w:rPr>
        <w:t>Coaches Applications - IP  N  A  P 2  B 2  M</w:t>
      </w:r>
    </w:p>
    <w:p>
      <w:pPr>
        <w:numPr>
          <w:ilvl w:val="0"/>
          <w:numId w:val="0"/>
        </w:numPr>
        <w:spacing w:before="0" w:after="0" w:line="240" w:lineRule="auto"/>
        <w:ind w:right="0" w:rightChars="0"/>
        <w:jc w:val="left"/>
        <w:rPr>
          <w:rFonts w:hint="default" w:ascii="Calibri" w:hAnsi="Calibri" w:eastAsia="Calibri" w:cs="Calibri"/>
          <w:color w:val="auto"/>
          <w:spacing w:val="0"/>
          <w:position w:val="0"/>
          <w:sz w:val="22"/>
          <w:shd w:val="clear" w:fill="auto"/>
          <w:lang w:val="en-US"/>
        </w:rPr>
      </w:pPr>
      <w:r>
        <w:rPr>
          <w:rFonts w:hint="default" w:ascii="Calibri" w:hAnsi="Calibri" w:eastAsia="Calibri" w:cs="Calibri"/>
          <w:color w:val="auto"/>
          <w:spacing w:val="0"/>
          <w:position w:val="0"/>
          <w:sz w:val="22"/>
          <w:shd w:val="clear" w:fill="auto"/>
          <w:lang w:val="en-US"/>
        </w:rPr>
        <w:t xml:space="preserve">                                            Deadline October 1- will be added to website</w:t>
      </w:r>
    </w:p>
    <w:p>
      <w:pPr>
        <w:numPr>
          <w:ilvl w:val="0"/>
          <w:numId w:val="0"/>
        </w:numPr>
        <w:spacing w:before="0" w:after="0" w:line="240" w:lineRule="auto"/>
        <w:ind w:right="0" w:rightChars="0"/>
        <w:jc w:val="left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hint="default" w:ascii="Calibri" w:hAnsi="Calibri" w:eastAsia="Calibri" w:cs="Calibri"/>
          <w:color w:val="auto"/>
          <w:spacing w:val="0"/>
          <w:position w:val="0"/>
          <w:sz w:val="22"/>
          <w:shd w:val="clear" w:fill="auto"/>
          <w:lang w:val="en-US"/>
        </w:rPr>
        <w:t xml:space="preserve"> </w:t>
      </w:r>
    </w:p>
    <w:p>
      <w:pPr>
        <w:spacing w:before="0" w:after="0" w:line="276" w:lineRule="auto"/>
        <w:ind w:left="0" w:right="0" w:firstLine="0"/>
        <w:jc w:val="left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</w:p>
    <w:p>
      <w:pPr>
        <w:spacing w:before="0" w:after="200" w:line="276" w:lineRule="auto"/>
        <w:ind w:left="0" w:right="0" w:firstLine="0"/>
        <w:jc w:val="left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 xml:space="preserve">4. Appointed Directors Report: </w:t>
      </w:r>
    </w:p>
    <w:p>
      <w:pPr>
        <w:numPr>
          <w:ilvl w:val="0"/>
          <w:numId w:val="5"/>
        </w:numPr>
        <w:spacing w:before="0" w:after="0" w:line="240" w:lineRule="auto"/>
        <w:ind w:left="2160" w:right="0" w:hanging="360"/>
        <w:jc w:val="left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 xml:space="preserve">NDHL Report - </w:t>
      </w:r>
      <w:r>
        <w:rPr>
          <w:rFonts w:hint="default" w:ascii="Calibri" w:hAnsi="Calibri" w:eastAsia="Calibri" w:cs="Calibri"/>
          <w:color w:val="auto"/>
          <w:spacing w:val="0"/>
          <w:position w:val="0"/>
          <w:sz w:val="22"/>
          <w:shd w:val="clear" w:fill="auto"/>
          <w:lang w:val="en-US"/>
        </w:rPr>
        <w:t>AGM Postponed- No meeting set- will give NDHL our current registration numbers.</w:t>
      </w:r>
    </w:p>
    <w:p>
      <w:pPr>
        <w:numPr>
          <w:ilvl w:val="0"/>
          <w:numId w:val="5"/>
        </w:numPr>
        <w:spacing w:before="0" w:after="0" w:line="240" w:lineRule="auto"/>
        <w:ind w:left="2160" w:right="0" w:hanging="360"/>
        <w:jc w:val="left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 xml:space="preserve">NOHA Report -  </w:t>
      </w:r>
      <w:r>
        <w:rPr>
          <w:rFonts w:hint="default" w:ascii="Calibri" w:hAnsi="Calibri" w:eastAsia="Calibri" w:cs="Calibri"/>
          <w:color w:val="auto"/>
          <w:spacing w:val="0"/>
          <w:position w:val="0"/>
          <w:sz w:val="22"/>
          <w:shd w:val="clear" w:fill="auto"/>
          <w:lang w:val="en-US"/>
        </w:rPr>
        <w:t xml:space="preserve">Sue Shepardson is the new president of NOHA. AA to C level centres are now considered equal. AAA is the only level a release must be given if not offered by the PMHA. TOC is now mandatory for participation. </w:t>
      </w:r>
    </w:p>
    <w:p>
      <w:pPr>
        <w:numPr>
          <w:ilvl w:val="0"/>
          <w:numId w:val="5"/>
        </w:numPr>
        <w:spacing w:before="0" w:after="0" w:line="240" w:lineRule="auto"/>
        <w:ind w:left="2160" w:right="0" w:hanging="360"/>
        <w:jc w:val="left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 xml:space="preserve">EM Report -  </w:t>
      </w:r>
      <w:r>
        <w:rPr>
          <w:rFonts w:hint="default" w:ascii="Calibri" w:hAnsi="Calibri" w:eastAsia="Calibri" w:cs="Calibri"/>
          <w:color w:val="auto"/>
          <w:spacing w:val="0"/>
          <w:position w:val="0"/>
          <w:sz w:val="22"/>
          <w:shd w:val="clear" w:fill="auto"/>
          <w:lang w:val="en-US"/>
        </w:rPr>
        <w:t xml:space="preserve">Jerseys are back and ready for teams. Not all player name bars have been picked up by team managers. </w:t>
      </w:r>
    </w:p>
    <w:p>
      <w:pPr>
        <w:spacing w:before="0" w:after="200" w:line="276" w:lineRule="auto"/>
        <w:ind w:left="0" w:right="0" w:firstLine="0"/>
        <w:jc w:val="left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</w:p>
    <w:p>
      <w:pPr>
        <w:spacing w:before="0" w:after="200" w:line="276" w:lineRule="auto"/>
        <w:ind w:left="0" w:right="0" w:firstLine="0"/>
        <w:jc w:val="left"/>
        <w:rPr>
          <w:rFonts w:hint="default" w:ascii="Calibri" w:hAnsi="Calibri" w:eastAsia="Calibri" w:cs="Calibri"/>
          <w:color w:val="auto"/>
          <w:spacing w:val="0"/>
          <w:position w:val="0"/>
          <w:sz w:val="22"/>
          <w:shd w:val="clear" w:fill="auto"/>
          <w:lang w:val="en-US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 xml:space="preserve">5. Next Meeting:   </w:t>
      </w:r>
      <w:r>
        <w:rPr>
          <w:rFonts w:hint="default" w:ascii="Calibri" w:hAnsi="Calibri" w:eastAsia="Calibri" w:cs="Calibri"/>
          <w:color w:val="auto"/>
          <w:spacing w:val="0"/>
          <w:position w:val="0"/>
          <w:sz w:val="22"/>
          <w:shd w:val="clear" w:fill="auto"/>
          <w:lang w:val="en-US"/>
        </w:rPr>
        <w:t>October 1 at 7pm- Highview Golf Course</w:t>
      </w:r>
    </w:p>
    <w:p>
      <w:pPr>
        <w:spacing w:before="0" w:after="200" w:line="276" w:lineRule="auto"/>
        <w:ind w:left="0" w:right="0" w:firstLine="0"/>
        <w:jc w:val="left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 xml:space="preserve">6. Meeting Adjourned: </w:t>
      </w:r>
      <w:r>
        <w:rPr>
          <w:rFonts w:hint="default" w:ascii="Calibri" w:hAnsi="Calibri" w:eastAsia="Calibri" w:cs="Calibri"/>
          <w:color w:val="auto"/>
          <w:spacing w:val="0"/>
          <w:position w:val="0"/>
          <w:sz w:val="22"/>
          <w:shd w:val="clear" w:fill="auto"/>
          <w:lang w:val="en-US"/>
        </w:rPr>
        <w:t>9:05</w:t>
      </w: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 xml:space="preserve"> pm  </w:t>
      </w:r>
    </w:p>
    <w:p>
      <w:pPr>
        <w:spacing w:before="0" w:after="0" w:line="240" w:lineRule="auto"/>
        <w:ind w:left="0" w:right="0" w:firstLine="0"/>
        <w:jc w:val="left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</w:p>
    <w:p>
      <w:pPr>
        <w:spacing w:before="0" w:after="0" w:line="240" w:lineRule="auto"/>
        <w:ind w:left="0" w:right="0" w:firstLine="0"/>
        <w:jc w:val="left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</w:p>
    <w:sectPr>
      <w:pgSz w:w="11906" w:h="16838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5E306ED"/>
    <w:multiLevelType w:val="singleLevel"/>
    <w:tmpl w:val="B5E306ED"/>
    <w:lvl w:ilvl="0" w:tentative="0">
      <w:start w:val="1"/>
      <w:numFmt w:val="bullet"/>
      <w:lvlText w:val="•"/>
      <w:lvlJc w:val="left"/>
    </w:lvl>
  </w:abstractNum>
  <w:abstractNum w:abstractNumId="1">
    <w:nsid w:val="BF205925"/>
    <w:multiLevelType w:val="singleLevel"/>
    <w:tmpl w:val="BF205925"/>
    <w:lvl w:ilvl="0" w:tentative="0">
      <w:start w:val="1"/>
      <w:numFmt w:val="bullet"/>
      <w:lvlText w:val="•"/>
      <w:lvlJc w:val="left"/>
    </w:lvl>
  </w:abstractNum>
  <w:abstractNum w:abstractNumId="2">
    <w:nsid w:val="CF092B84"/>
    <w:multiLevelType w:val="singleLevel"/>
    <w:tmpl w:val="CF092B84"/>
    <w:lvl w:ilvl="0" w:tentative="0">
      <w:start w:val="1"/>
      <w:numFmt w:val="bullet"/>
      <w:lvlText w:val="•"/>
      <w:lvlJc w:val="left"/>
    </w:lvl>
  </w:abstractNum>
  <w:abstractNum w:abstractNumId="3">
    <w:nsid w:val="0053208E"/>
    <w:multiLevelType w:val="singleLevel"/>
    <w:tmpl w:val="0053208E"/>
    <w:lvl w:ilvl="0" w:tentative="0">
      <w:start w:val="1"/>
      <w:numFmt w:val="bullet"/>
      <w:lvlText w:val="•"/>
      <w:lvlJc w:val="left"/>
    </w:lvl>
  </w:abstractNum>
  <w:abstractNum w:abstractNumId="4">
    <w:nsid w:val="59ADCABA"/>
    <w:multiLevelType w:val="singleLevel"/>
    <w:tmpl w:val="59ADCABA"/>
    <w:lvl w:ilvl="0" w:tentative="0">
      <w:start w:val="1"/>
      <w:numFmt w:val="bullet"/>
      <w:lvlText w:val="•"/>
      <w:lvlJc w:val="left"/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compat>
    <w:splitPgBreakAndParaMark/>
    <w:compatSetting w:name="compatibilityMode" w:uri="http://schemas.microsoft.com/office/word" w:val="12"/>
  </w:compat>
  <w:rsids>
    <w:rsidRoot w:val="00000000"/>
    <w:rsid w:val="1BEA51A5"/>
    <w:rsid w:val="29594B5B"/>
    <w:rsid w:val="2CB53D29"/>
    <w:rsid w:val="3C787B00"/>
    <w:rsid w:val="6F0215C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sz w:val="21"/>
      <w:szCs w:val="22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85</TotalTime>
  <ScaleCrop>false</ScaleCrop>
  <LinksUpToDate>false</LinksUpToDate>
  <Application>WPS Office_11.2.0.9445_F1E327BC-269C-435d-A152-05C5408002CA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2020-09-10T23:07:00Z</dcterms:created>
  <dc:creator>Administator</dc:creator>
  <cp:lastModifiedBy>Administator</cp:lastModifiedBy>
  <dcterms:modified xsi:type="dcterms:W3CDTF">2020-09-21T00:48:07Z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1033-11.2.0.9445</vt:lpwstr>
  </property>
</Properties>
</file>